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УИД№86MS0032-01-2024-00363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ind w:firstLine="164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tabs>
          <w:tab w:val="left" w:pos="7805"/>
        </w:tabs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67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судьи судебного участка № 5 Сургутского судебного района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7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 628449 </w:t>
      </w:r>
    </w:p>
    <w:p>
      <w:pPr>
        <w:widowControl w:val="0"/>
        <w:spacing w:before="0" w:after="0"/>
        <w:ind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</w:t>
      </w:r>
      <w:r>
        <w:rPr>
          <w:rFonts w:ascii="Times New Roman" w:eastAsia="Times New Roman" w:hAnsi="Times New Roman" w:cs="Times New Roman"/>
          <w:sz w:val="28"/>
          <w:szCs w:val="28"/>
        </w:rPr>
        <w:t>Михаила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Зюзин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 административный надзор,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регистрацию в ОМВД России по Сургутскому району.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Зюзин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предоставил ходатайство о рассмотрении дела в его отсутствие.</w:t>
      </w:r>
    </w:p>
    <w:p>
      <w:pPr>
        <w:widowControl w:val="0"/>
        <w:spacing w:before="0" w:after="0"/>
        <w:ind w:firstLine="69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Зюзина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№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z w:val="28"/>
          <w:szCs w:val="28"/>
        </w:rPr>
        <w:t>939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Зюзина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М.Н.,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 №1, регистрационным листом,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Ишимского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Тюменской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оценены в совокупности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в отношении которого ведется производство по делу об административном правонарушении, 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М.Н.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- доказана.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М.Н.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ч.1 ст.19.24 КоАП РФ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судьей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на основании ст. 4.3 Кодекса Российской Федерации об административных правонарушениях, является повторное совершение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29.7- 29.11Кодекса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Зюзина Михаила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19.24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 руб. /одна тысяча /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</w:t>
      </w:r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(Департамент административного обеспечения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72011601193019000140, УИН 04123654003250047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24191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5-47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-1505/2024.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4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headerReference w:type="default" r:id="rId6"/>
      <w:foot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jc w:val="center"/>
      <w:rPr>
        <w:sz w:val="20"/>
        <w:szCs w:val="20"/>
      </w:rPr>
    </w:pPr>
  </w:p>
  <w:p>
    <w:pPr>
      <w:widowControl w:val="0"/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6165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4rplc-45">
    <w:name w:val="cat-UserDefined grp-34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781A-B7D4-4148-B3D1-3FD9C4981BD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